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default"/>
          <w:lang w:val="it-IT"/>
        </w:rPr>
        <w:t>Associazione</w:t>
      </w:r>
      <w:r>
        <w:rPr>
          <w:rFonts w:hint="default"/>
        </w:rPr>
        <w:t xml:space="preserve"> al Moto Club </w:t>
      </w:r>
      <w:r>
        <w:rPr>
          <w:rFonts w:hint="default"/>
          <w:lang w:val="it-IT"/>
        </w:rPr>
        <w:t>R</w:t>
      </w:r>
      <w:r>
        <w:rPr>
          <w:rFonts w:hint="default"/>
        </w:rPr>
        <w:t>o</w:t>
      </w:r>
      <w:r>
        <w:rPr>
          <w:rFonts w:hint="default"/>
          <w:lang w:val="it-IT"/>
        </w:rPr>
        <w:t>ma</w:t>
      </w:r>
      <w:r>
        <w:rPr>
          <w:rFonts w:hint="default"/>
        </w:rPr>
        <w:t xml:space="preserve"> </w:t>
      </w:r>
    </w:p>
    <w:p>
      <w:pPr>
        <w:bidi w:val="0"/>
        <w:rPr>
          <w:rFonts w:hint="default"/>
          <w:lang w:val="it-IT"/>
        </w:rPr>
      </w:pPr>
      <w:r>
        <w:rPr>
          <w:rFonts w:hint="default"/>
        </w:rPr>
        <w:t xml:space="preserve">Per iscriversi al Moto Club </w:t>
      </w:r>
      <w:r>
        <w:rPr>
          <w:rFonts w:hint="default"/>
          <w:lang w:val="it-IT"/>
        </w:rPr>
        <w:t>R</w:t>
      </w:r>
      <w:r>
        <w:rPr>
          <w:rFonts w:hint="default"/>
        </w:rPr>
        <w:t>o</w:t>
      </w:r>
      <w:r>
        <w:rPr>
          <w:rFonts w:hint="default"/>
          <w:lang w:val="it-IT"/>
        </w:rPr>
        <w:t>ma</w:t>
      </w:r>
      <w:r>
        <w:rPr>
          <w:rFonts w:hint="default"/>
        </w:rPr>
        <w:t xml:space="preserve"> È possibile recarsi presso la se</w:t>
      </w:r>
      <w:r>
        <w:rPr>
          <w:rFonts w:hint="default"/>
          <w:lang w:val="it-IT"/>
        </w:rPr>
        <w:t>de sociale</w:t>
      </w:r>
      <w:r>
        <w:rPr>
          <w:rFonts w:hint="default"/>
        </w:rPr>
        <w:t xml:space="preserve"> negli orari di apertura </w:t>
      </w:r>
      <w:r>
        <w:rPr>
          <w:rFonts w:hint="default"/>
          <w:lang w:val="it-IT"/>
        </w:rPr>
        <w:t>indicati nella nostra Homepage.</w:t>
      </w:r>
    </w:p>
    <w:p>
      <w:pPr>
        <w:bidi w:val="0"/>
      </w:pPr>
      <w:r>
        <w:rPr>
          <w:rFonts w:hint="default"/>
          <w:lang w:val="it-IT"/>
        </w:rPr>
        <w:t xml:space="preserve">In alternativa è </w:t>
      </w:r>
      <w:r>
        <w:rPr>
          <w:rFonts w:hint="default"/>
        </w:rPr>
        <w:t>po</w:t>
      </w:r>
      <w:r>
        <w:rPr>
          <w:rFonts w:hint="default"/>
          <w:lang w:val="it-IT"/>
        </w:rPr>
        <w:t>ss</w:t>
      </w:r>
      <w:r>
        <w:rPr>
          <w:rFonts w:hint="default"/>
        </w:rPr>
        <w:t>i</w:t>
      </w:r>
      <w:r>
        <w:rPr>
          <w:rFonts w:hint="default"/>
          <w:lang w:val="it-IT"/>
        </w:rPr>
        <w:t>bile</w:t>
      </w:r>
      <w:r>
        <w:rPr>
          <w:rFonts w:hint="default"/>
        </w:rPr>
        <w:t xml:space="preserve"> scaricare i moduli </w:t>
      </w:r>
      <w:r>
        <w:rPr>
          <w:rFonts w:hint="default"/>
          <w:lang w:val="it-IT"/>
        </w:rPr>
        <w:t xml:space="preserve">necessari </w:t>
      </w:r>
      <w:r>
        <w:rPr>
          <w:rFonts w:hint="default"/>
        </w:rPr>
        <w:t>ai seguenti link:</w:t>
      </w:r>
    </w:p>
    <w:p>
      <w:pPr>
        <w:bidi w:val="0"/>
        <w:rPr>
          <w:rFonts w:hint="default"/>
          <w:lang w:val="it-I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"MODULO-TESSERA-MEMBER-2024-1.pdf" </w:instrText>
      </w:r>
      <w:r>
        <w:rPr>
          <w:rFonts w:hint="default"/>
        </w:rPr>
        <w:fldChar w:fldCharType="separate"/>
      </w:r>
      <w:r>
        <w:rPr>
          <w:rStyle w:val="51"/>
          <w:rFonts w:hint="default" w:ascii="Arial" w:hAnsi="Arial" w:eastAsia="sans-serif" w:cs="Arial"/>
          <w:i w:val="0"/>
          <w:iCs w:val="0"/>
          <w:caps w:val="0"/>
          <w:spacing w:val="0"/>
          <w:szCs w:val="24"/>
          <w:shd w:val="clear" w:fill="EFEFEF"/>
        </w:rPr>
        <w:t>Modulo tessera member</w:t>
      </w:r>
      <w:r>
        <w:rPr>
          <w:rFonts w:hint="default"/>
        </w:rPr>
        <w:fldChar w:fldCharType="end"/>
      </w:r>
      <w:r>
        <w:rPr>
          <w:rFonts w:hint="default"/>
          <w:lang w:val="it-IT"/>
        </w:rPr>
        <w:t>;</w:t>
      </w:r>
    </w:p>
    <w:p>
      <w:pPr>
        <w:bidi w:val="0"/>
        <w:rPr>
          <w:rFonts w:hint="default"/>
          <w:lang w:val="it-I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"DICHIARAZIONE-ASSENSO-GENITORI-T.-SPORT-2024.pdf" </w:instrText>
      </w:r>
      <w:r>
        <w:rPr>
          <w:rFonts w:hint="default"/>
        </w:rPr>
        <w:fldChar w:fldCharType="separate"/>
      </w:r>
      <w:r>
        <w:rPr>
          <w:rStyle w:val="51"/>
          <w:rFonts w:hint="default" w:ascii="Arial" w:hAnsi="Arial" w:eastAsia="sans-serif" w:cs="Arial"/>
          <w:i w:val="0"/>
          <w:iCs w:val="0"/>
          <w:caps w:val="0"/>
          <w:spacing w:val="0"/>
          <w:szCs w:val="24"/>
          <w:shd w:val="clear" w:fill="EFEFEF"/>
        </w:rPr>
        <w:t>Modulo assenso genitore</w:t>
      </w:r>
      <w:r>
        <w:rPr>
          <w:rFonts w:hint="default"/>
        </w:rPr>
        <w:fldChar w:fldCharType="end"/>
      </w:r>
      <w:r>
        <w:rPr>
          <w:rFonts w:hint="default"/>
        </w:rPr>
        <w:t> per tesseramento</w:t>
      </w:r>
      <w:r>
        <w:rPr>
          <w:rFonts w:hint="default"/>
          <w:lang w:val="it-IT"/>
        </w:rPr>
        <w:t>;</w:t>
      </w:r>
    </w:p>
    <w:p>
      <w:pPr>
        <w:bidi w:val="0"/>
        <w:rPr>
          <w:rFonts w:hint="default"/>
          <w:lang w:val="it-IT"/>
        </w:rPr>
      </w:pPr>
    </w:p>
    <w:p>
      <w:pPr>
        <w:bidi w:val="0"/>
        <w:rPr>
          <w:rFonts w:hint="default"/>
          <w:lang w:val="it-IT"/>
        </w:rPr>
      </w:pPr>
      <w:r>
        <w:rPr>
          <w:rFonts w:hint="default"/>
          <w:lang w:val="it-IT"/>
        </w:rPr>
        <w:t>Le quote di associazione per il 2024 sono le seguenti:</w:t>
      </w:r>
    </w:p>
    <w:p>
      <w:pPr>
        <w:bidi w:val="0"/>
        <w:rPr>
          <w:rFonts w:hint="default"/>
          <w:lang w:val="it-IT"/>
        </w:rPr>
      </w:pPr>
      <w:r>
        <w:rPr>
          <w:rFonts w:hint="default"/>
          <w:lang w:val="it-IT"/>
        </w:rPr>
        <w:t>- per i soci ordinari:</w:t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>€.130,00;</w:t>
      </w:r>
    </w:p>
    <w:p>
      <w:pPr>
        <w:bidi w:val="0"/>
        <w:rPr>
          <w:rFonts w:hint="default"/>
          <w:lang w:val="it-IT"/>
        </w:rPr>
      </w:pPr>
      <w:r>
        <w:rPr>
          <w:rFonts w:hint="default"/>
          <w:lang w:val="it-IT"/>
        </w:rPr>
        <w:t xml:space="preserve">- per i soci under 35: </w:t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>€.80,00;</w:t>
      </w:r>
    </w:p>
    <w:p>
      <w:pPr>
        <w:bidi w:val="0"/>
        <w:rPr>
          <w:rFonts w:hint="default"/>
          <w:lang w:val="it-IT"/>
        </w:rPr>
      </w:pPr>
      <w:r>
        <w:rPr>
          <w:rFonts w:hint="default"/>
          <w:lang w:val="it-IT"/>
        </w:rPr>
        <w:t xml:space="preserve">- per i possessori di moto storiche: </w:t>
      </w:r>
      <w:r>
        <w:rPr>
          <w:rFonts w:hint="default"/>
          <w:lang w:val="it-IT"/>
        </w:rPr>
        <w:tab/>
      </w:r>
      <w:r>
        <w:rPr>
          <w:rFonts w:hint="default"/>
          <w:lang w:val="it-IT"/>
        </w:rPr>
        <w:t>€.65,00. (</w:t>
      </w:r>
      <w:r>
        <w:rPr>
          <w:rStyle w:val="249"/>
        </w:rPr>
        <w:t xml:space="preserve">per la </w:t>
      </w:r>
      <w:r>
        <w:rPr>
          <w:rStyle w:val="249"/>
          <w:rFonts w:hint="default" w:ascii="TimesNewRomanPSMT"/>
          <w:lang w:val="it-IT"/>
        </w:rPr>
        <w:t xml:space="preserve">sola </w:t>
      </w:r>
      <w:r>
        <w:rPr>
          <w:rStyle w:val="249"/>
        </w:rPr>
        <w:t>validità della polizza assicurativa</w:t>
      </w:r>
      <w:r>
        <w:rPr>
          <w:rStyle w:val="249"/>
          <w:rFonts w:hint="default" w:ascii="TimesNewRomanPSMT"/>
          <w:lang w:val="it-IT"/>
        </w:rPr>
        <w:t>)</w:t>
      </w:r>
      <w:r>
        <w:rPr>
          <w:rStyle w:val="249"/>
        </w:rPr>
        <w:t xml:space="preserve">. </w:t>
      </w:r>
    </w:p>
    <w:p>
      <w:pPr>
        <w:bidi w:val="0"/>
        <w:rPr>
          <w:rFonts w:hint="default"/>
          <w:lang w:val="it-IT"/>
        </w:rPr>
      </w:pPr>
    </w:p>
    <w:p>
      <w:pPr>
        <w:bidi w:val="0"/>
        <w:rPr>
          <w:rFonts w:hint="default"/>
          <w:lang w:val="it-IT"/>
        </w:rPr>
      </w:pPr>
      <w:r>
        <w:rPr>
          <w:rFonts w:hint="default"/>
          <w:lang w:val="it-IT"/>
        </w:rPr>
        <w:t>I moduli</w:t>
      </w:r>
      <w:r>
        <w:rPr>
          <w:rFonts w:hint="default"/>
        </w:rPr>
        <w:t xml:space="preserve"> compilat</w:t>
      </w:r>
      <w:r>
        <w:rPr>
          <w:rFonts w:hint="default"/>
          <w:lang w:val="it-IT"/>
        </w:rPr>
        <w:t>i</w:t>
      </w:r>
      <w:r>
        <w:rPr>
          <w:rFonts w:hint="default"/>
        </w:rPr>
        <w:t xml:space="preserve"> e firmat</w:t>
      </w:r>
      <w:r>
        <w:rPr>
          <w:rFonts w:hint="default"/>
          <w:lang w:val="it-IT"/>
        </w:rPr>
        <w:t>i vanno</w:t>
      </w:r>
      <w:r>
        <w:rPr>
          <w:rFonts w:hint="default"/>
        </w:rPr>
        <w:t xml:space="preserve"> invia</w:t>
      </w:r>
      <w:r>
        <w:rPr>
          <w:rFonts w:hint="default"/>
          <w:lang w:val="it-IT"/>
        </w:rPr>
        <w:t>ti</w:t>
      </w:r>
      <w:r>
        <w:rPr>
          <w:rFonts w:hint="default"/>
        </w:rPr>
        <w:t xml:space="preserve"> all’indirizzo mail</w:t>
      </w:r>
      <w:r>
        <w:rPr>
          <w:rFonts w:hint="default"/>
          <w:lang w:val="it-IT"/>
        </w:rPr>
        <w:t>:</w:t>
      </w:r>
    </w:p>
    <w:p>
      <w:pPr>
        <w:bidi w:val="0"/>
        <w:rPr>
          <w:rFonts w:hint="default"/>
        </w:rPr>
      </w:pPr>
      <w:r>
        <w:rPr>
          <w:rFonts w:hint="default"/>
          <w:lang w:val="it-IT"/>
        </w:rPr>
        <w:t xml:space="preserve"> </w:t>
      </w:r>
      <w:r>
        <w:rPr>
          <w:rStyle w:val="92"/>
          <w:rFonts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</w:rPr>
        <w:fldChar w:fldCharType="begin"/>
      </w:r>
      <w:r>
        <w:rPr>
          <w:rStyle w:val="92"/>
          <w:rFonts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</w:rPr>
        <w:instrText xml:space="preserve"> HYPERLINK "mailto:motoclubroma@motoclubroma.it" </w:instrText>
      </w:r>
      <w:r>
        <w:rPr>
          <w:rStyle w:val="92"/>
          <w:rFonts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</w:rPr>
        <w:fldChar w:fldCharType="separate"/>
      </w:r>
      <w:r>
        <w:rPr>
          <w:rStyle w:val="51"/>
          <w:rFonts w:ascii="Helvetica" w:hAnsi="Helvetica" w:eastAsia="Helvetica" w:cs="Helvetica"/>
          <w:b/>
          <w:bCs/>
          <w:i w:val="0"/>
          <w:iCs w:val="0"/>
          <w:caps w:val="0"/>
          <w:spacing w:val="0"/>
          <w:szCs w:val="19"/>
          <w:shd w:val="clear" w:fill="FFFFFF"/>
          <w:vertAlign w:val="baseline"/>
        </w:rPr>
        <w:t>motoclubroma@motoclubroma.it</w:t>
      </w:r>
      <w:r>
        <w:rPr>
          <w:rStyle w:val="92"/>
          <w:rFonts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</w:rPr>
        <w:fldChar w:fldCharType="end"/>
      </w:r>
      <w:r>
        <w:rPr>
          <w:rStyle w:val="92"/>
          <w:rFonts w:hint="default"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  <w:lang w:val="it-IT"/>
        </w:rPr>
        <w:t xml:space="preserve"> </w:t>
      </w:r>
      <w:r>
        <w:rPr>
          <w:rFonts w:hint="default"/>
        </w:rPr>
        <w:br w:type="textWrapping"/>
      </w:r>
    </w:p>
    <w:p>
      <w:pPr>
        <w:bidi w:val="0"/>
        <w:rPr>
          <w:rFonts w:hint="default"/>
        </w:rPr>
      </w:pPr>
      <w:r>
        <w:rPr>
          <w:rFonts w:hint="default"/>
          <w:lang w:val="it-IT"/>
        </w:rPr>
        <w:t xml:space="preserve">insieme alla </w:t>
      </w:r>
      <w:r>
        <w:rPr>
          <w:rFonts w:hint="default"/>
        </w:rPr>
        <w:t>:</w:t>
      </w:r>
    </w:p>
    <w:p>
      <w:pPr>
        <w:bidi w:val="0"/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"MODULO RICHIESTA ASSOCIAZIONE 2024.pdf" </w:instrText>
      </w:r>
      <w:r>
        <w:rPr>
          <w:rFonts w:hint="default"/>
        </w:rPr>
        <w:fldChar w:fldCharType="separate"/>
      </w:r>
      <w:r>
        <w:rPr>
          <w:rStyle w:val="36"/>
          <w:rFonts w:hint="default" w:ascii="Segoe UI" w:hAnsi="Segoe UI" w:eastAsia="Segoe UI" w:cs="Segoe UI"/>
          <w:i w:val="0"/>
          <w:iCs w:val="0"/>
          <w:caps w:val="0"/>
          <w:spacing w:val="0"/>
          <w:szCs w:val="19"/>
          <w:shd w:val="clear" w:fill="EFEFEF"/>
        </w:rPr>
        <w:t>DOMANDA ISCRIZIONE</w:t>
      </w:r>
      <w:r>
        <w:rPr>
          <w:rFonts w:hint="default"/>
        </w:rPr>
        <w:fldChar w:fldCharType="end"/>
      </w:r>
      <w:r>
        <w:rPr>
          <w:rFonts w:hint="default"/>
        </w:rPr>
        <w:t> compilata e firmata in tutte le sue parti</w:t>
      </w:r>
    </w:p>
    <w:p>
      <w:pPr>
        <w:bidi w:val="0"/>
      </w:pPr>
    </w:p>
    <w:p>
      <w:pPr>
        <w:bidi w:val="0"/>
        <w:rPr>
          <w:rFonts w:hint="default"/>
        </w:rPr>
      </w:pPr>
      <w:r>
        <w:t>Contabile bonifico effettuato alle seguenti coordinate bancari</w:t>
      </w:r>
      <w:r>
        <w:rPr>
          <w:rFonts w:hint="default"/>
          <w:lang w:val="it-IT"/>
        </w:rPr>
        <w:t>e</w:t>
      </w:r>
      <w:r>
        <w:t>:</w:t>
      </w:r>
      <w:r>
        <w:rPr>
          <w:rFonts w:hint="default"/>
        </w:rPr>
        <w:br w:type="textWrapping"/>
      </w:r>
      <w:r>
        <w:rPr>
          <w:rFonts w:hint="default"/>
        </w:rPr>
        <w:t xml:space="preserve">Moto Club Roma, Intesa SanPaolo Ag. Porta Castello Roma, IBAN: </w:t>
      </w:r>
    </w:p>
    <w:p>
      <w:pPr>
        <w:bidi w:val="0"/>
        <w:rPr>
          <w:rFonts w:hint="default"/>
        </w:rPr>
      </w:pPr>
      <w:r>
        <w:rPr>
          <w:rFonts w:hint="default"/>
        </w:rPr>
        <w:t>IT05 Z03069 05238 1000 0000 1134;</w:t>
      </w:r>
    </w:p>
    <w:p>
      <w:pPr>
        <w:bidi w:val="0"/>
        <w:rPr>
          <w:rFonts w:hint="default"/>
          <w:lang w:val="it-IT"/>
        </w:rPr>
      </w:pPr>
      <w:r>
        <w:rPr>
          <w:rFonts w:hint="default"/>
        </w:rPr>
        <w:t>causale: nome, cognome, quota associativa anno 2024</w:t>
      </w:r>
      <w:r>
        <w:rPr>
          <w:rFonts w:hint="default"/>
          <w:lang w:val="it-IT"/>
        </w:rPr>
        <w:t>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Indicare inoltre se si desidera la tessera plastificata o digitale.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Al ricevimento (anche a mezzo e.mail) dei moduli debitamente compilati 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sottoscritti, nonché della ricevuta dell'ordine di bonifico della suddetta somma,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provvederemo all'emissione della tessera che potrà essere ritirata presso la nostra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sede</w:t>
      </w:r>
      <w:r>
        <w:rPr>
          <w:rFonts w:hint="default"/>
          <w:lang w:val="it-IT"/>
        </w:rPr>
        <w:t>,</w:t>
      </w:r>
      <w:r>
        <w:rPr>
          <w:rFonts w:hint="default"/>
        </w:rPr>
        <w:t xml:space="preserve"> o</w:t>
      </w:r>
      <w:r>
        <w:rPr>
          <w:rFonts w:hint="default"/>
          <w:lang w:val="it-IT"/>
        </w:rPr>
        <w:t>ppu</w:t>
      </w:r>
      <w:r>
        <w:rPr>
          <w:rFonts w:hint="default"/>
        </w:rPr>
        <w:t>r</w:t>
      </w:r>
      <w:r>
        <w:rPr>
          <w:rFonts w:hint="default"/>
          <w:lang w:val="it-IT"/>
        </w:rPr>
        <w:t>e</w:t>
      </w:r>
      <w:r>
        <w:rPr>
          <w:rFonts w:hint="default"/>
        </w:rPr>
        <w:t xml:space="preserve"> spedita all'indirizzo che vorrai comunicarci.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  <w:lang w:val="it-IT"/>
        </w:rPr>
      </w:pPr>
      <w:r>
        <w:rPr>
          <w:rFonts w:hint="default"/>
        </w:rPr>
        <w:t>Per la richiesta di tutte le altre tessere e licenze</w:t>
      </w:r>
      <w:r>
        <w:rPr>
          <w:rFonts w:hint="default"/>
          <w:lang w:val="it-IT"/>
        </w:rPr>
        <w:t xml:space="preserve"> previste dalla Federazione Motociclistica Italiana,</w:t>
      </w:r>
      <w:r>
        <w:rPr>
          <w:rFonts w:hint="default"/>
        </w:rPr>
        <w:t xml:space="preserve"> inviare direttamente la richiesta a</w:t>
      </w:r>
      <w:r>
        <w:rPr>
          <w:rFonts w:hint="default"/>
          <w:lang w:val="it-IT"/>
        </w:rPr>
        <w:t>:</w:t>
      </w:r>
    </w:p>
    <w:p>
      <w:pPr>
        <w:bidi w:val="0"/>
        <w:rPr>
          <w:rFonts w:hint="default"/>
        </w:rPr>
      </w:pPr>
      <w:r>
        <w:rPr>
          <w:rFonts w:hint="default"/>
          <w:lang w:val="it-IT"/>
        </w:rPr>
        <w:t xml:space="preserve"> </w:t>
      </w:r>
      <w:r>
        <w:rPr>
          <w:rStyle w:val="92"/>
          <w:rFonts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</w:rPr>
        <w:fldChar w:fldCharType="begin"/>
      </w:r>
      <w:r>
        <w:rPr>
          <w:rStyle w:val="92"/>
          <w:rFonts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</w:rPr>
        <w:instrText xml:space="preserve"> HYPERLINK "mailto:motoclubroma@motoclubroma.it" </w:instrText>
      </w:r>
      <w:r>
        <w:rPr>
          <w:rStyle w:val="92"/>
          <w:rFonts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</w:rPr>
        <w:fldChar w:fldCharType="separate"/>
      </w:r>
      <w:r>
        <w:rPr>
          <w:rStyle w:val="51"/>
          <w:rFonts w:ascii="Helvetica" w:hAnsi="Helvetica" w:eastAsia="Helvetica" w:cs="Helvetica"/>
          <w:b/>
          <w:bCs/>
          <w:i w:val="0"/>
          <w:iCs w:val="0"/>
          <w:caps w:val="0"/>
          <w:spacing w:val="0"/>
          <w:szCs w:val="19"/>
          <w:shd w:val="clear" w:fill="FFFFFF"/>
          <w:vertAlign w:val="baseline"/>
        </w:rPr>
        <w:t>motoclubroma@motoclubroma.it</w:t>
      </w:r>
      <w:r>
        <w:rPr>
          <w:rStyle w:val="92"/>
          <w:rFonts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</w:rPr>
        <w:fldChar w:fldCharType="end"/>
      </w:r>
      <w:r>
        <w:rPr>
          <w:rStyle w:val="92"/>
          <w:rFonts w:hint="default" w:ascii="Helvetica" w:hAnsi="Helvetica" w:eastAsia="Helvetica" w:cs="Helvetica"/>
          <w:b/>
          <w:bCs/>
          <w:i w:val="0"/>
          <w:iCs w:val="0"/>
          <w:caps w:val="0"/>
          <w:color w:val="081734"/>
          <w:spacing w:val="0"/>
          <w:szCs w:val="19"/>
          <w:shd w:val="clear" w:fill="FFFFFF"/>
          <w:vertAlign w:val="baseline"/>
          <w:lang w:val="it-IT"/>
        </w:rPr>
        <w:t xml:space="preserve"> </w:t>
      </w:r>
    </w:p>
    <w:p/>
    <w:p>
      <w:pPr>
        <w:rPr>
          <w:rFonts w:hint="default"/>
          <w:b/>
          <w:bCs/>
          <w:lang w:val="it-IT"/>
        </w:rPr>
      </w:pPr>
      <w:r>
        <w:rPr>
          <w:rFonts w:hint="default"/>
          <w:b/>
          <w:bCs/>
        </w:rPr>
        <w:t>VANTAGGI PER I SOCI</w:t>
      </w:r>
      <w:r>
        <w:rPr>
          <w:rFonts w:hint="default"/>
          <w:b/>
          <w:bCs/>
          <w:lang w:val="it-IT"/>
        </w:rPr>
        <w:t>:</w:t>
      </w:r>
    </w:p>
    <w:p>
      <w:pPr>
        <w:rPr>
          <w:rFonts w:hint="default"/>
          <w:lang w:val="it-IT"/>
        </w:rPr>
      </w:pPr>
      <w:r>
        <w:rPr>
          <w:rFonts w:hint="default"/>
        </w:rPr>
        <w:t>I Soci del MOTO CLUB ROMA sono tesserati anche alla Federazione Motociclistica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 xml:space="preserve">Italiana (FMI) </w:t>
      </w:r>
      <w:r>
        <w:rPr>
          <w:rFonts w:hint="default"/>
          <w:lang w:val="it-IT"/>
        </w:rPr>
        <w:t>con</w:t>
      </w:r>
      <w:r>
        <w:rPr>
          <w:rFonts w:hint="default"/>
        </w:rPr>
        <w:t xml:space="preserve"> t</w:t>
      </w:r>
      <w:r>
        <w:rPr>
          <w:rFonts w:hint="default"/>
          <w:lang w:val="it-IT"/>
        </w:rPr>
        <w:t>utti</w:t>
      </w:r>
      <w:r>
        <w:rPr>
          <w:rFonts w:hint="default"/>
        </w:rPr>
        <w:t xml:space="preserve"> i vantaggi che ne derivano</w:t>
      </w:r>
      <w:r>
        <w:rPr>
          <w:rFonts w:hint="default"/>
          <w:lang w:val="it-IT"/>
        </w:rPr>
        <w:t xml:space="preserve"> ( </w:t>
      </w: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"https://www.federmoto.it/" </w:instrText>
      </w:r>
      <w:r>
        <w:rPr>
          <w:rFonts w:hint="default"/>
          <w:lang w:val="it-IT"/>
        </w:rPr>
        <w:fldChar w:fldCharType="separate"/>
      </w:r>
      <w:r>
        <w:rPr>
          <w:rStyle w:val="51"/>
          <w:rFonts w:hint="default"/>
          <w:lang w:val="it-IT"/>
        </w:rPr>
        <w:t>https://www.federmoto.it/</w:t>
      </w:r>
      <w:r>
        <w:rPr>
          <w:rFonts w:hint="default"/>
          <w:lang w:val="it-IT"/>
        </w:rPr>
        <w:fldChar w:fldCharType="end"/>
      </w:r>
      <w:r>
        <w:rPr>
          <w:rFonts w:hint="default"/>
          <w:lang w:val="it-IT"/>
        </w:rPr>
        <w:t xml:space="preserve"> ).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In quanto soci del</w:t>
      </w:r>
      <w:r>
        <w:rPr>
          <w:rFonts w:hint="default"/>
        </w:rPr>
        <w:t xml:space="preserve"> Moto Club Roma</w:t>
      </w:r>
      <w:r>
        <w:rPr>
          <w:rFonts w:hint="default"/>
          <w:lang w:val="it-IT"/>
        </w:rPr>
        <w:t xml:space="preserve">, inoltre, hanno diritto alla </w:t>
      </w:r>
      <w:r>
        <w:rPr>
          <w:rFonts w:hint="default"/>
        </w:rPr>
        <w:t>partecipazione a tutte le attività in calendario</w:t>
      </w:r>
      <w:r>
        <w:rPr>
          <w:rFonts w:hint="default"/>
          <w:lang w:val="it-IT"/>
        </w:rPr>
        <w:t>,</w:t>
      </w:r>
      <w:r>
        <w:rPr>
          <w:rFonts w:hint="default"/>
        </w:rPr>
        <w:t xml:space="preserve"> </w:t>
      </w:r>
      <w:r>
        <w:rPr>
          <w:rFonts w:hint="default"/>
          <w:lang w:val="it-IT"/>
        </w:rPr>
        <w:t>sempre</w:t>
      </w:r>
      <w:r>
        <w:rPr>
          <w:rFonts w:hint="default"/>
        </w:rPr>
        <w:t xml:space="preserve"> organizzate e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assicurate</w:t>
      </w:r>
      <w:r>
        <w:rPr>
          <w:rFonts w:hint="default"/>
          <w:lang w:val="it-IT"/>
        </w:rPr>
        <w:t xml:space="preserve"> secondo le normative federali.</w:t>
      </w:r>
    </w:p>
    <w:p>
      <w:pPr>
        <w:rPr>
          <w:rFonts w:hint="default"/>
        </w:rPr>
      </w:pPr>
      <w:r>
        <w:rPr>
          <w:rFonts w:hint="default"/>
          <w:lang w:val="it-IT"/>
        </w:rPr>
        <w:t>Il</w:t>
      </w:r>
      <w:r>
        <w:rPr>
          <w:rFonts w:hint="default"/>
        </w:rPr>
        <w:t xml:space="preserve"> Moto Club Roma</w:t>
      </w:r>
      <w:r>
        <w:rPr>
          <w:rFonts w:hint="default"/>
          <w:lang w:val="it-IT"/>
        </w:rPr>
        <w:t>, inoltre</w:t>
      </w:r>
      <w:r>
        <w:rPr>
          <w:rFonts w:hint="default"/>
        </w:rPr>
        <w:t xml:space="preserve">, </w:t>
      </w:r>
      <w:r>
        <w:rPr>
          <w:rFonts w:hint="default"/>
          <w:lang w:val="it-IT"/>
        </w:rPr>
        <w:t xml:space="preserve">offre ai propri soci </w:t>
      </w:r>
      <w:r>
        <w:rPr>
          <w:rFonts w:hint="default"/>
        </w:rPr>
        <w:t>anche le seguenti opportunità:</w:t>
      </w:r>
    </w:p>
    <w:p>
      <w:pPr>
        <w:rPr>
          <w:rFonts w:hint="default"/>
        </w:rPr>
      </w:pPr>
      <w:r>
        <w:rPr>
          <w:rFonts w:hint="default"/>
        </w:rPr>
        <w:t>- consulenza di viaggio con itinerari consigliati e sperimentati;</w:t>
      </w:r>
    </w:p>
    <w:p>
      <w:pPr>
        <w:rPr>
          <w:rFonts w:hint="default"/>
        </w:rPr>
      </w:pPr>
      <w:r>
        <w:rPr>
          <w:rFonts w:hint="default"/>
        </w:rPr>
        <w:t>- organizzazione di viaggi “su misura” individuali e per gruppi ristretti;</w:t>
      </w:r>
    </w:p>
    <w:p>
      <w:pPr>
        <w:rPr>
          <w:rFonts w:hint="default"/>
        </w:rPr>
      </w:pPr>
      <w:r>
        <w:rPr>
          <w:rFonts w:hint="default"/>
        </w:rPr>
        <w:t>- partecipazione a stages di iniziazione al fuoristrada, anche su percorsi chiusi al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traffico;</w:t>
      </w:r>
    </w:p>
    <w:p>
      <w:pPr>
        <w:rPr>
          <w:rFonts w:hint="default"/>
        </w:rPr>
      </w:pPr>
      <w:r>
        <w:rPr>
          <w:rFonts w:hint="default"/>
        </w:rPr>
        <w:t>- corsi di guida sicura in strada e fuoristrada;</w:t>
      </w:r>
    </w:p>
    <w:p>
      <w:pPr>
        <w:rPr>
          <w:rFonts w:hint="default"/>
        </w:rPr>
      </w:pPr>
      <w:r>
        <w:rPr>
          <w:rFonts w:hint="default"/>
        </w:rPr>
        <w:t>- assistenza per i titolari di licenza sportiva;</w:t>
      </w:r>
    </w:p>
    <w:p>
      <w:pPr>
        <w:rPr>
          <w:rFonts w:hint="default"/>
        </w:rPr>
      </w:pPr>
      <w:r>
        <w:rPr>
          <w:rFonts w:hint="default"/>
        </w:rPr>
        <w:t>- assistenza per i proprietari di moto storiche;</w:t>
      </w:r>
    </w:p>
    <w:p>
      <w:pPr>
        <w:rPr>
          <w:rFonts w:hint="default"/>
        </w:rPr>
      </w:pPr>
      <w:r>
        <w:rPr>
          <w:rFonts w:hint="default"/>
        </w:rPr>
        <w:t>- convenzioni con attività commerciali e tour operator del settore;</w:t>
      </w:r>
    </w:p>
    <w:p>
      <w:pPr>
        <w:rPr>
          <w:rFonts w:hint="default"/>
        </w:rPr>
      </w:pPr>
      <w:r>
        <w:rPr>
          <w:rFonts w:hint="default"/>
        </w:rPr>
        <w:t>- consulenza assicurativa;</w:t>
      </w:r>
    </w:p>
    <w:p>
      <w:pPr>
        <w:rPr>
          <w:rFonts w:hint="default"/>
        </w:rPr>
      </w:pPr>
      <w:r>
        <w:rPr>
          <w:rFonts w:hint="default"/>
        </w:rPr>
        <w:t>- consulenza legale;</w:t>
      </w:r>
    </w:p>
    <w:p>
      <w:pPr>
        <w:rPr>
          <w:rFonts w:hint="default"/>
        </w:rPr>
      </w:pPr>
      <w:r>
        <w:rPr>
          <w:rFonts w:hint="default"/>
        </w:rPr>
        <w:t>- consulenza medica specialistica.</w:t>
      </w:r>
    </w:p>
    <w:p>
      <w:pPr>
        <w:rPr>
          <w:rFonts w:hint="default"/>
        </w:rPr>
      </w:pPr>
      <w:r>
        <w:rPr>
          <w:rFonts w:hint="default"/>
        </w:rPr>
        <w:t>- possibilità di visionare e richiedere oltre 100.000 km di itinerari motociclistici in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Italia e all’estero, sia stradali che fuoristradistici.</w:t>
      </w:r>
    </w:p>
    <w:p>
      <w:pPr>
        <w:rPr>
          <w:rFonts w:hint="default"/>
        </w:rPr>
      </w:pPr>
      <w:r>
        <w:rPr>
          <w:rFonts w:hint="default"/>
        </w:rPr>
        <w:t>- possibilità di partecipazione alle più importanti manifestazioni europee sia a livello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turistico che agonistico.</w:t>
      </w:r>
    </w:p>
    <w:p>
      <w:pPr>
        <w:rPr>
          <w:rFonts w:hint="default"/>
        </w:rPr>
      </w:pPr>
      <w:r>
        <w:rPr>
          <w:rFonts w:hint="default"/>
        </w:rPr>
        <w:t>Inoltre, con la tua tessera Moto Club Roma / Federazione Motociclistica Italiana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puoi ottenere grandi agevolazioni per assicurare la tua moto, usufruire di sconti per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eventi, viaggi e tanto altro ancora.</w:t>
      </w:r>
    </w:p>
    <w:p>
      <w:pPr>
        <w:rPr>
          <w:rFonts w:hint="default"/>
        </w:rPr>
      </w:pPr>
      <w:r>
        <w:rPr>
          <w:rFonts w:hint="default"/>
        </w:rPr>
        <w:t>Se hai una moto d’epoca puoi iscriverla al registro storico, se ami trascorrere il tuo</w:t>
      </w:r>
      <w:r>
        <w:rPr>
          <w:rFonts w:hint="default"/>
          <w:lang w:val="it-IT"/>
        </w:rPr>
        <w:t xml:space="preserve"> </w:t>
      </w:r>
      <w:r>
        <w:rPr>
          <w:rFonts w:hint="default"/>
        </w:rPr>
        <w:t>tempo libero in moto, puoi partecipare ai tanti eventi del mototurismo FMI.</w:t>
      </w: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15B5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C6C33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526200"/>
    <w:rsid w:val="0E9A34B3"/>
    <w:rsid w:val="10DC433A"/>
    <w:rsid w:val="124F222A"/>
    <w:rsid w:val="144506B2"/>
    <w:rsid w:val="1FC15B56"/>
    <w:rsid w:val="215E21B4"/>
    <w:rsid w:val="236A0298"/>
    <w:rsid w:val="25A91F14"/>
    <w:rsid w:val="2AEB7F33"/>
    <w:rsid w:val="34106E08"/>
    <w:rsid w:val="44223BA1"/>
    <w:rsid w:val="4C4320C3"/>
    <w:rsid w:val="548671D4"/>
    <w:rsid w:val="582373EE"/>
    <w:rsid w:val="61003DB9"/>
    <w:rsid w:val="635E0167"/>
    <w:rsid w:val="65B86A3A"/>
    <w:rsid w:val="666902A6"/>
    <w:rsid w:val="6707590A"/>
    <w:rsid w:val="716167CC"/>
    <w:rsid w:val="78407785"/>
    <w:rsid w:val="78856E8A"/>
    <w:rsid w:val="7B7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wordWrap w:val="0"/>
      <w:bidi w:val="0"/>
      <w:jc w:val="both"/>
    </w:pPr>
    <w:rPr>
      <w:rFonts w:ascii="Arial" w:hAnsi="Arial" w:eastAsia="SimSun" w:cstheme="minorBidi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9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2"/>
    <w:next w:val="1"/>
    <w:semiHidden/>
    <w:unhideWhenUsed/>
    <w:qFormat/>
    <w:uiPriority w:val="0"/>
    <w:pPr>
      <w:keepNext/>
      <w:keepLines/>
      <w:spacing w:before="260" w:after="260" w:line="416" w:lineRule="auto"/>
      <w:jc w:val="right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49">
    <w:name w:val="fontstyle01"/>
    <w:uiPriority w:val="0"/>
    <w:rPr>
      <w:rFonts w:ascii="TimesNewRomanPSMT" w:hAnsi="TimesNewRomanPSMT" w:eastAsia="TimesNewRomanPSMT" w:cs="TimesNewRomanPSMT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2023-12-13T07:44:00Z</dcterms:created>
  <dc:creator>ffrau</dc:creator>
  <cp:lastModifiedBy>Francesco Frau</cp:lastModifiedBy>
  <dcterms:modified xsi:type="dcterms:W3CDTF">2024-02-16T08:40:11Z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3A7C2243E98B49F69B15BF76D6376536_13</vt:lpwstr>
  </property>
</Properties>
</file>